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881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019032622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586231019032622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881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0412365400665008812420149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